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№6 Ханты-Мансийского судебного района Ханты-Мансийского автономного округа-Югры - мировой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387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Муравенко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Сергеевича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Муравенко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</w:t>
      </w:r>
      <w:r>
        <w:rPr>
          <w:rFonts w:ascii="Times New Roman" w:eastAsia="Times New Roman" w:hAnsi="Times New Roman" w:cs="Times New Roman"/>
        </w:rPr>
        <w:t xml:space="preserve"> у дома №41 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Набережная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Муравенко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Муравенко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Муравенко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431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Муравенко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1,02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Муравенко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Муравенко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Муравенко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Муравенко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(трое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Муравенко</w:t>
      </w:r>
      <w:r>
        <w:rPr>
          <w:rFonts w:ascii="Times New Roman" w:eastAsia="Times New Roman" w:hAnsi="Times New Roman" w:cs="Times New Roman"/>
          <w:b/>
          <w:bCs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9">
    <w:name w:val="cat-UserDefined grp-17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